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3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4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-64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rStyle w:val="DefaultParagraphFont"/>
          <w:sz w:val="26"/>
          <w:szCs w:val="26"/>
        </w:rPr>
      </w:pPr>
      <w:r>
        <w:rPr>
          <w:rStyle w:val="cat-Dategrp-13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адресу: ХМАО-Югра,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Деменок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 </w:t>
      </w:r>
      <w:r>
        <w:rPr>
          <w:rStyle w:val="cat-UserDefinedgrp-4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находящегося по адресу: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Dategrp-14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телекоммуникационным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Деменок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обра</w:t>
      </w:r>
      <w:r>
        <w:rPr>
          <w:rFonts w:ascii="Times New Roman" w:eastAsia="Times New Roman" w:hAnsi="Times New Roman" w:cs="Times New Roman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ению </w:t>
      </w:r>
      <w:r>
        <w:rPr>
          <w:rStyle w:val="cat-UserDefinedgrp-5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одного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застрахованное лиц</w:t>
      </w:r>
      <w:r>
        <w:rPr>
          <w:rFonts w:ascii="Times New Roman" w:eastAsia="Times New Roman" w:hAnsi="Times New Roman" w:cs="Times New Roman"/>
          <w:sz w:val="26"/>
          <w:szCs w:val="26"/>
        </w:rPr>
        <w:t>о, 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менно: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начало договора ГПХ </w:t>
      </w:r>
      <w:r>
        <w:rPr>
          <w:rStyle w:val="cat-Dategrp-16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которого установлен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прекращения, чем нарушил установленные сроки, предусмотренные п. 6 ст. 11 Федерального Закона от </w:t>
      </w:r>
      <w:r>
        <w:rPr>
          <w:rStyle w:val="cat-Dategrp-15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 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Dategrp-17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Деменок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 6 Постановления Пленума Верховного Суда Российской Федерации от </w:t>
      </w:r>
      <w:r>
        <w:rPr>
          <w:rStyle w:val="cat-Dategrp-18rplc-3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</w:t>
      </w:r>
      <w:r>
        <w:rPr>
          <w:rStyle w:val="cat-OrganizationNamegrp-32rplc-35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Style w:val="cat-Dategrp-19rplc-36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Деменок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Деменок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1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12172</w:t>
      </w:r>
      <w:r>
        <w:rPr>
          <w:rFonts w:ascii="Times New Roman" w:eastAsia="Times New Roman" w:hAnsi="Times New Roman" w:cs="Times New Roman"/>
          <w:sz w:val="26"/>
          <w:szCs w:val="26"/>
        </w:rPr>
        <w:t>/2023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2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страхования от </w:t>
      </w:r>
      <w:r>
        <w:rPr>
          <w:rStyle w:val="cat-Dategrp-21rplc-4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извещение о доставке.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6 ст. 11 Федерального Закона от </w:t>
      </w:r>
      <w:r>
        <w:rPr>
          <w:rStyle w:val="cat-Dategrp-22rplc-4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№27-ФЗ «Об индивидуальном (персонифицированном)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Деменок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1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Деменок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3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Sumgrp-28rplc-4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РКЦ </w:t>
      </w:r>
      <w:r>
        <w:rPr>
          <w:rStyle w:val="cat-Addressgrp-8rplc-5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6rplc-5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9rplc-5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</w:t>
      </w:r>
      <w:r>
        <w:rPr>
          <w:rStyle w:val="cat-Addressgrp-6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10rplc-5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8rplc-5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Style w:val="cat-PhoneNumbergrp-39rplc-5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Style w:val="cat-PhoneNumbergrp-40rplc-5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41rplc-5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Addressgrp-0rplc-5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42rplc-6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Addressgrp-7rplc-6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>18700, КБК- 79711601230060001140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79702700000000043825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</w:t>
      </w:r>
      <w:r>
        <w:rPr>
          <w:rStyle w:val="cat-Addressgrp-12rplc-6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1rplc-6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6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Style w:val="cat-FIOgrp-27rplc-6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54rplc-6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33rplc-0">
    <w:name w:val="cat-PhoneNumber grp-33 rplc-0"/>
    <w:basedOn w:val="DefaultParagraphFont"/>
  </w:style>
  <w:style w:type="character" w:customStyle="1" w:styleId="cat-PhoneNumbergrp-34rplc-1">
    <w:name w:val="cat-PhoneNumber grp-34 rplc-1"/>
    <w:basedOn w:val="DefaultParagraphFont"/>
  </w:style>
  <w:style w:type="character" w:customStyle="1" w:styleId="cat-Dategrp-13rplc-2">
    <w:name w:val="cat-Date grp-13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24rplc-5">
    <w:name w:val="cat-FIO grp-2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46rplc-8">
    <w:name w:val="cat-UserDefined grp-46 rplc-8"/>
    <w:basedOn w:val="DefaultParagraphFont"/>
  </w:style>
  <w:style w:type="character" w:customStyle="1" w:styleId="cat-UserDefinedgrp-47rplc-13">
    <w:name w:val="cat-UserDefined grp-47 rplc-13"/>
    <w:basedOn w:val="DefaultParagraphFont"/>
  </w:style>
  <w:style w:type="character" w:customStyle="1" w:styleId="cat-UserDefinedgrp-48rplc-16">
    <w:name w:val="cat-UserDefined grp-48 rplc-16"/>
    <w:basedOn w:val="DefaultParagraphFont"/>
  </w:style>
  <w:style w:type="character" w:customStyle="1" w:styleId="cat-UserDefinedgrp-49rplc-20">
    <w:name w:val="cat-UserDefined grp-49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UserDefinedgrp-51rplc-23">
    <w:name w:val="cat-UserDefined grp-51 rplc-23"/>
    <w:basedOn w:val="DefaultParagraphFont"/>
  </w:style>
  <w:style w:type="character" w:customStyle="1" w:styleId="cat-UserDefinedgrp-50rplc-25">
    <w:name w:val="cat-UserDefined grp-50 rplc-25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Dategrp-16rplc-29">
    <w:name w:val="cat-Date grp-16 rplc-29"/>
    <w:basedOn w:val="DefaultParagraphFont"/>
  </w:style>
  <w:style w:type="character" w:customStyle="1" w:styleId="cat-Dategrp-15rplc-30">
    <w:name w:val="cat-Date grp-15 rplc-30"/>
    <w:basedOn w:val="DefaultParagraphFont"/>
  </w:style>
  <w:style w:type="character" w:customStyle="1" w:styleId="cat-Dategrp-17rplc-31">
    <w:name w:val="cat-Date grp-17 rplc-31"/>
    <w:basedOn w:val="DefaultParagraphFont"/>
  </w:style>
  <w:style w:type="character" w:customStyle="1" w:styleId="cat-UserDefinedgrp-51rplc-33">
    <w:name w:val="cat-UserDefined grp-51 rplc-33"/>
    <w:basedOn w:val="DefaultParagraphFont"/>
  </w:style>
  <w:style w:type="character" w:customStyle="1" w:styleId="cat-Dategrp-18rplc-34">
    <w:name w:val="cat-Date grp-18 rplc-34"/>
    <w:basedOn w:val="DefaultParagraphFont"/>
  </w:style>
  <w:style w:type="character" w:customStyle="1" w:styleId="cat-OrganizationNamegrp-32rplc-35">
    <w:name w:val="cat-OrganizationName grp-32 rplc-35"/>
    <w:basedOn w:val="DefaultParagraphFont"/>
  </w:style>
  <w:style w:type="character" w:customStyle="1" w:styleId="cat-Dategrp-19rplc-36">
    <w:name w:val="cat-Date grp-19 rplc-36"/>
    <w:basedOn w:val="DefaultParagraphFont"/>
  </w:style>
  <w:style w:type="character" w:customStyle="1" w:styleId="cat-UserDefinedgrp-51rplc-38">
    <w:name w:val="cat-UserDefined grp-51 rplc-38"/>
    <w:basedOn w:val="DefaultParagraphFont"/>
  </w:style>
  <w:style w:type="character" w:customStyle="1" w:styleId="cat-UserDefinedgrp-51rplc-40">
    <w:name w:val="cat-UserDefined grp-51 rplc-40"/>
    <w:basedOn w:val="DefaultParagraphFont"/>
  </w:style>
  <w:style w:type="character" w:customStyle="1" w:styleId="cat-UserDefinedgrp-52rplc-41">
    <w:name w:val="cat-UserDefined grp-52 rplc-41"/>
    <w:basedOn w:val="DefaultParagraphFont"/>
  </w:style>
  <w:style w:type="character" w:customStyle="1" w:styleId="cat-Dategrp-21rplc-43">
    <w:name w:val="cat-Date grp-21 rplc-43"/>
    <w:basedOn w:val="DefaultParagraphFont"/>
  </w:style>
  <w:style w:type="character" w:customStyle="1" w:styleId="cat-Dategrp-22rplc-44">
    <w:name w:val="cat-Date grp-22 rplc-44"/>
    <w:basedOn w:val="DefaultParagraphFont"/>
  </w:style>
  <w:style w:type="character" w:customStyle="1" w:styleId="cat-UserDefinedgrp-51rplc-46">
    <w:name w:val="cat-UserDefined grp-51 rplc-46"/>
    <w:basedOn w:val="DefaultParagraphFont"/>
  </w:style>
  <w:style w:type="character" w:customStyle="1" w:styleId="cat-UserDefinedgrp-53rplc-48">
    <w:name w:val="cat-UserDefined grp-53 rplc-48"/>
    <w:basedOn w:val="DefaultParagraphFont"/>
  </w:style>
  <w:style w:type="character" w:customStyle="1" w:styleId="cat-Sumgrp-28rplc-49">
    <w:name w:val="cat-Sum grp-28 rplc-49"/>
    <w:basedOn w:val="DefaultParagraphFont"/>
  </w:style>
  <w:style w:type="character" w:customStyle="1" w:styleId="cat-Addressgrp-8rplc-50">
    <w:name w:val="cat-Address grp-8 rplc-50"/>
    <w:basedOn w:val="DefaultParagraphFont"/>
  </w:style>
  <w:style w:type="character" w:customStyle="1" w:styleId="cat-Addressgrp-6rplc-51">
    <w:name w:val="cat-Address grp-6 rplc-51"/>
    <w:basedOn w:val="DefaultParagraphFont"/>
  </w:style>
  <w:style w:type="character" w:customStyle="1" w:styleId="cat-Addressgrp-9rplc-52">
    <w:name w:val="cat-Address grp-9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Addressgrp-10rplc-54">
    <w:name w:val="cat-Address grp-10 rplc-54"/>
    <w:basedOn w:val="DefaultParagraphFont"/>
  </w:style>
  <w:style w:type="character" w:customStyle="1" w:styleId="cat-PhoneNumbergrp-38rplc-55">
    <w:name w:val="cat-PhoneNumber grp-38 rplc-55"/>
    <w:basedOn w:val="DefaultParagraphFont"/>
  </w:style>
  <w:style w:type="character" w:customStyle="1" w:styleId="cat-PhoneNumbergrp-39rplc-56">
    <w:name w:val="cat-PhoneNumber grp-39 rplc-56"/>
    <w:basedOn w:val="DefaultParagraphFont"/>
  </w:style>
  <w:style w:type="character" w:customStyle="1" w:styleId="cat-PhoneNumbergrp-40rplc-57">
    <w:name w:val="cat-PhoneNumber grp-40 rplc-57"/>
    <w:basedOn w:val="DefaultParagraphFont"/>
  </w:style>
  <w:style w:type="character" w:customStyle="1" w:styleId="cat-PhoneNumbergrp-41rplc-58">
    <w:name w:val="cat-PhoneNumber grp-41 rplc-58"/>
    <w:basedOn w:val="DefaultParagraphFont"/>
  </w:style>
  <w:style w:type="character" w:customStyle="1" w:styleId="cat-Addressgrp-0rplc-59">
    <w:name w:val="cat-Address grp-0 rplc-59"/>
    <w:basedOn w:val="DefaultParagraphFont"/>
  </w:style>
  <w:style w:type="character" w:customStyle="1" w:styleId="cat-PhoneNumbergrp-42rplc-60">
    <w:name w:val="cat-PhoneNumber grp-42 rplc-60"/>
    <w:basedOn w:val="DefaultParagraphFont"/>
  </w:style>
  <w:style w:type="character" w:customStyle="1" w:styleId="cat-Addressgrp-7rplc-61">
    <w:name w:val="cat-Address grp-7 rplc-61"/>
    <w:basedOn w:val="DefaultParagraphFont"/>
  </w:style>
  <w:style w:type="character" w:customStyle="1" w:styleId="cat-Addressgrp-12rplc-62">
    <w:name w:val="cat-Address grp-12 rplc-62"/>
    <w:basedOn w:val="DefaultParagraphFont"/>
  </w:style>
  <w:style w:type="character" w:customStyle="1" w:styleId="cat-Addressgrp-11rplc-63">
    <w:name w:val="cat-Address grp-11 rplc-63"/>
    <w:basedOn w:val="DefaultParagraphFont"/>
  </w:style>
  <w:style w:type="character" w:customStyle="1" w:styleId="cat-Addressgrp-1rplc-64">
    <w:name w:val="cat-Address grp-1 rplc-64"/>
    <w:basedOn w:val="DefaultParagraphFont"/>
  </w:style>
  <w:style w:type="character" w:customStyle="1" w:styleId="cat-FIOgrp-27rplc-65">
    <w:name w:val="cat-FIO grp-27 rplc-65"/>
    <w:basedOn w:val="DefaultParagraphFont"/>
  </w:style>
  <w:style w:type="character" w:customStyle="1" w:styleId="cat-UserDefinedgrp-54rplc-66">
    <w:name w:val="cat-UserDefined grp-54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